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20" w:rsidRPr="00031220" w:rsidRDefault="00031220" w:rsidP="00031220">
      <w:pPr>
        <w:pStyle w:val="10"/>
        <w:keepNext/>
        <w:keepLines/>
        <w:shd w:val="clear" w:color="auto" w:fill="auto"/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bookmark1"/>
      <w:r w:rsidRPr="00031220">
        <w:rPr>
          <w:b/>
          <w:sz w:val="28"/>
          <w:szCs w:val="28"/>
          <w:lang w:val="uk-UA"/>
        </w:rPr>
        <w:t xml:space="preserve">Зразок </w:t>
      </w:r>
      <w:proofErr w:type="spellStart"/>
      <w:r w:rsidRPr="00031220">
        <w:rPr>
          <w:b/>
          <w:sz w:val="28"/>
          <w:szCs w:val="28"/>
        </w:rPr>
        <w:t>заяв</w:t>
      </w:r>
      <w:proofErr w:type="spellEnd"/>
      <w:r w:rsidRPr="00031220">
        <w:rPr>
          <w:b/>
          <w:sz w:val="28"/>
          <w:szCs w:val="28"/>
          <w:lang w:val="uk-UA"/>
        </w:rPr>
        <w:t>и</w:t>
      </w:r>
      <w:r w:rsidRPr="00031220">
        <w:rPr>
          <w:b/>
          <w:sz w:val="28"/>
          <w:szCs w:val="28"/>
        </w:rPr>
        <w:t xml:space="preserve"> про </w:t>
      </w:r>
      <w:proofErr w:type="spellStart"/>
      <w:r w:rsidRPr="00031220">
        <w:rPr>
          <w:b/>
          <w:sz w:val="28"/>
          <w:szCs w:val="28"/>
        </w:rPr>
        <w:t>повернення</w:t>
      </w:r>
      <w:proofErr w:type="spellEnd"/>
      <w:r w:rsidRPr="00031220">
        <w:rPr>
          <w:b/>
          <w:sz w:val="28"/>
          <w:szCs w:val="28"/>
        </w:rPr>
        <w:t xml:space="preserve"> судового </w:t>
      </w:r>
      <w:proofErr w:type="spellStart"/>
      <w:r w:rsidRPr="00031220">
        <w:rPr>
          <w:b/>
          <w:sz w:val="28"/>
          <w:szCs w:val="28"/>
        </w:rPr>
        <w:t>збору</w:t>
      </w:r>
      <w:bookmarkEnd w:id="0"/>
      <w:proofErr w:type="spellEnd"/>
    </w:p>
    <w:p w:rsidR="00031220" w:rsidRDefault="00031220" w:rsidP="00031220">
      <w:pPr>
        <w:pStyle w:val="11"/>
        <w:shd w:val="clear" w:color="auto" w:fill="auto"/>
        <w:spacing w:before="0" w:after="0" w:line="240" w:lineRule="auto"/>
        <w:ind w:right="60" w:firstLine="709"/>
        <w:rPr>
          <w:sz w:val="28"/>
          <w:szCs w:val="28"/>
          <w:lang w:val="uk-UA"/>
        </w:rPr>
      </w:pPr>
    </w:p>
    <w:p w:rsidR="00031220" w:rsidRDefault="00031220" w:rsidP="00031220">
      <w:pPr>
        <w:pStyle w:val="11"/>
        <w:shd w:val="clear" w:color="auto" w:fill="auto"/>
        <w:spacing w:before="0" w:after="0" w:line="240" w:lineRule="auto"/>
        <w:ind w:right="60" w:firstLine="709"/>
        <w:rPr>
          <w:sz w:val="28"/>
          <w:szCs w:val="28"/>
          <w:lang w:val="uk-UA"/>
        </w:rPr>
      </w:pPr>
    </w:p>
    <w:p w:rsidR="00031220" w:rsidRPr="00B40C24" w:rsidRDefault="00B40C24" w:rsidP="00B40C24">
      <w:pPr>
        <w:pStyle w:val="11"/>
        <w:shd w:val="clear" w:color="auto" w:fill="auto"/>
        <w:tabs>
          <w:tab w:val="left" w:leader="underscore" w:pos="8508"/>
        </w:tabs>
        <w:spacing w:before="0" w:after="0" w:line="276" w:lineRule="auto"/>
        <w:ind w:left="4962" w:right="60" w:firstLine="0"/>
        <w:rPr>
          <w:sz w:val="28"/>
          <w:szCs w:val="28"/>
          <w:lang w:val="uk-UA"/>
        </w:rPr>
      </w:pPr>
      <w:r w:rsidRPr="00B40C24">
        <w:rPr>
          <w:sz w:val="28"/>
          <w:szCs w:val="28"/>
          <w:lang w:val="uk-UA"/>
        </w:rPr>
        <w:t>Деснянський районний</w:t>
      </w:r>
      <w:r w:rsidR="00031220" w:rsidRPr="00B40C24">
        <w:rPr>
          <w:sz w:val="28"/>
          <w:szCs w:val="28"/>
        </w:rPr>
        <w:t xml:space="preserve"> суд </w:t>
      </w:r>
      <w:r w:rsidR="00031220" w:rsidRPr="00B40C24">
        <w:rPr>
          <w:sz w:val="28"/>
          <w:szCs w:val="28"/>
          <w:lang w:val="uk-UA"/>
        </w:rPr>
        <w:t xml:space="preserve">міста </w:t>
      </w:r>
      <w:r w:rsidRPr="00B40C24">
        <w:rPr>
          <w:sz w:val="28"/>
          <w:szCs w:val="28"/>
          <w:lang w:val="uk-UA"/>
        </w:rPr>
        <w:t>Києва</w:t>
      </w:r>
    </w:p>
    <w:p w:rsidR="00B40C24" w:rsidRPr="00B40C24" w:rsidRDefault="00B40C24" w:rsidP="00B40C24">
      <w:pPr>
        <w:shd w:val="clear" w:color="auto" w:fill="FFFFFF"/>
        <w:spacing w:after="198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="00031220" w:rsidRPr="00B40C24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="00031220" w:rsidRPr="00B40C24">
        <w:rPr>
          <w:sz w:val="28"/>
          <w:szCs w:val="28"/>
          <w:lang w:val="uk-UA"/>
        </w:rPr>
        <w:t>______________________________</w:t>
      </w: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40C24" w:rsidRPr="00B40C24" w:rsidRDefault="00B40C24" w:rsidP="00B40C24">
      <w:pPr>
        <w:shd w:val="clear" w:color="auto" w:fill="FFFFFF"/>
        <w:spacing w:after="198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ПІБ______________</w:t>
      </w: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</w:p>
    <w:p w:rsidR="00B40C24" w:rsidRPr="00B40C24" w:rsidRDefault="00B40C24" w:rsidP="00B40C24">
      <w:pPr>
        <w:shd w:val="clear" w:color="auto" w:fill="FFFFFF"/>
        <w:spacing w:after="198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</w:t>
      </w:r>
    </w:p>
    <w:p w:rsidR="00B40C24" w:rsidRPr="00B40C24" w:rsidRDefault="00B40C24" w:rsidP="00B40C24">
      <w:pPr>
        <w:shd w:val="clear" w:color="auto" w:fill="FFFFFF"/>
        <w:spacing w:after="198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проживання 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B40C24" w:rsidRPr="00B40C24" w:rsidRDefault="00B40C24" w:rsidP="00B40C24">
      <w:pPr>
        <w:shd w:val="clear" w:color="auto" w:fill="FFFFFF"/>
        <w:spacing w:after="198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1" w:name="_GoBack"/>
      <w:bookmarkEnd w:id="1"/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B40C24" w:rsidRPr="00B40C24" w:rsidRDefault="00B40C24" w:rsidP="00B40C24">
      <w:pPr>
        <w:shd w:val="clear" w:color="auto" w:fill="FFFFFF"/>
        <w:spacing w:after="198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Тел._______________________________</w:t>
      </w:r>
    </w:p>
    <w:p w:rsidR="00031220" w:rsidRPr="00B40C24" w:rsidRDefault="00031220" w:rsidP="00B40C24">
      <w:pPr>
        <w:pStyle w:val="11"/>
        <w:shd w:val="clear" w:color="auto" w:fill="auto"/>
        <w:tabs>
          <w:tab w:val="left" w:leader="underscore" w:pos="8508"/>
        </w:tabs>
        <w:spacing w:before="0" w:after="0" w:line="276" w:lineRule="auto"/>
        <w:ind w:left="4962" w:right="60" w:firstLine="0"/>
        <w:rPr>
          <w:sz w:val="28"/>
          <w:szCs w:val="28"/>
        </w:rPr>
      </w:pPr>
    </w:p>
    <w:p w:rsidR="00031220" w:rsidRDefault="00031220" w:rsidP="00031220">
      <w:pPr>
        <w:pStyle w:val="11"/>
        <w:shd w:val="clear" w:color="auto" w:fill="auto"/>
        <w:spacing w:before="0" w:after="0" w:line="276" w:lineRule="auto"/>
        <w:ind w:left="5529" w:right="60" w:firstLine="709"/>
        <w:rPr>
          <w:sz w:val="28"/>
          <w:szCs w:val="28"/>
          <w:lang w:val="uk-UA"/>
        </w:rPr>
      </w:pPr>
    </w:p>
    <w:p w:rsidR="00031220" w:rsidRPr="00031220" w:rsidRDefault="00031220" w:rsidP="00031220">
      <w:pPr>
        <w:pStyle w:val="11"/>
        <w:shd w:val="clear" w:color="auto" w:fill="auto"/>
        <w:spacing w:before="0" w:after="0" w:line="276" w:lineRule="auto"/>
        <w:ind w:left="5529" w:right="60" w:firstLine="709"/>
        <w:rPr>
          <w:sz w:val="28"/>
          <w:szCs w:val="28"/>
          <w:lang w:val="uk-UA"/>
        </w:rPr>
      </w:pPr>
    </w:p>
    <w:p w:rsidR="00031220" w:rsidRPr="00031220" w:rsidRDefault="00031220" w:rsidP="00031220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031220">
        <w:rPr>
          <w:b/>
          <w:sz w:val="28"/>
          <w:szCs w:val="28"/>
        </w:rPr>
        <w:t>ЗАЯВА</w:t>
      </w:r>
    </w:p>
    <w:p w:rsidR="00031220" w:rsidRDefault="00031220" w:rsidP="00031220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031220">
        <w:rPr>
          <w:b/>
          <w:sz w:val="28"/>
          <w:szCs w:val="28"/>
        </w:rPr>
        <w:t xml:space="preserve">про </w:t>
      </w:r>
      <w:proofErr w:type="spellStart"/>
      <w:r w:rsidRPr="00031220">
        <w:rPr>
          <w:b/>
          <w:sz w:val="28"/>
          <w:szCs w:val="28"/>
        </w:rPr>
        <w:t>повернення</w:t>
      </w:r>
      <w:proofErr w:type="spellEnd"/>
      <w:r w:rsidRPr="00031220">
        <w:rPr>
          <w:b/>
          <w:sz w:val="28"/>
          <w:szCs w:val="28"/>
        </w:rPr>
        <w:t xml:space="preserve"> судового </w:t>
      </w:r>
      <w:proofErr w:type="spellStart"/>
      <w:r w:rsidRPr="00031220">
        <w:rPr>
          <w:b/>
          <w:sz w:val="28"/>
          <w:szCs w:val="28"/>
        </w:rPr>
        <w:t>збору</w:t>
      </w:r>
      <w:proofErr w:type="spellEnd"/>
    </w:p>
    <w:p w:rsidR="00031220" w:rsidRPr="00031220" w:rsidRDefault="00031220" w:rsidP="00031220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40C24" w:rsidRDefault="00031220" w:rsidP="00A724B5">
      <w:pPr>
        <w:pStyle w:val="11"/>
        <w:shd w:val="clear" w:color="auto" w:fill="auto"/>
        <w:tabs>
          <w:tab w:val="left" w:leader="underscore" w:pos="7219"/>
          <w:tab w:val="left" w:leader="underscore" w:pos="8193"/>
        </w:tabs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7801D7">
        <w:rPr>
          <w:sz w:val="28"/>
          <w:szCs w:val="28"/>
        </w:rPr>
        <w:t xml:space="preserve">При </w:t>
      </w:r>
      <w:proofErr w:type="spellStart"/>
      <w:r w:rsidRPr="007801D7">
        <w:rPr>
          <w:sz w:val="28"/>
          <w:szCs w:val="28"/>
        </w:rPr>
        <w:t>подачі</w:t>
      </w:r>
      <w:proofErr w:type="spellEnd"/>
      <w:r w:rsidRPr="007801D7">
        <w:rPr>
          <w:sz w:val="28"/>
          <w:szCs w:val="28"/>
        </w:rPr>
        <w:t xml:space="preserve"> </w:t>
      </w:r>
      <w:r w:rsidR="00B40C24">
        <w:rPr>
          <w:sz w:val="28"/>
          <w:szCs w:val="28"/>
          <w:lang w:val="uk-UA"/>
        </w:rPr>
        <w:t>(позову, заяви,</w:t>
      </w:r>
      <w:r w:rsidRPr="007801D7">
        <w:rPr>
          <w:sz w:val="28"/>
          <w:szCs w:val="28"/>
        </w:rPr>
        <w:t xml:space="preserve"> </w:t>
      </w:r>
      <w:proofErr w:type="spellStart"/>
      <w:r w:rsidRPr="007801D7">
        <w:rPr>
          <w:sz w:val="28"/>
          <w:szCs w:val="28"/>
        </w:rPr>
        <w:t>скарги</w:t>
      </w:r>
      <w:proofErr w:type="spellEnd"/>
      <w:r w:rsidR="00B40C24">
        <w:rPr>
          <w:sz w:val="28"/>
          <w:szCs w:val="28"/>
          <w:lang w:val="uk-UA"/>
        </w:rPr>
        <w:t>)</w:t>
      </w:r>
      <w:r w:rsidRPr="007801D7">
        <w:rPr>
          <w:sz w:val="28"/>
          <w:szCs w:val="28"/>
        </w:rPr>
        <w:t xml:space="preserve"> </w:t>
      </w:r>
      <w:r w:rsidR="00B40C24" w:rsidRPr="00B40C24">
        <w:rPr>
          <w:sz w:val="28"/>
          <w:szCs w:val="28"/>
        </w:rPr>
        <w:t xml:space="preserve">«_____»__________20_____р.  мною </w:t>
      </w:r>
      <w:proofErr w:type="spellStart"/>
      <w:r w:rsidR="00B40C24" w:rsidRPr="00B40C24">
        <w:rPr>
          <w:sz w:val="28"/>
          <w:szCs w:val="28"/>
        </w:rPr>
        <w:t>було</w:t>
      </w:r>
      <w:proofErr w:type="spellEnd"/>
      <w:r w:rsidR="00B40C24" w:rsidRPr="00B40C24">
        <w:rPr>
          <w:sz w:val="28"/>
          <w:szCs w:val="28"/>
        </w:rPr>
        <w:t xml:space="preserve"> </w:t>
      </w:r>
      <w:proofErr w:type="spellStart"/>
      <w:r w:rsidR="00B40C24" w:rsidRPr="00B40C24">
        <w:rPr>
          <w:sz w:val="28"/>
          <w:szCs w:val="28"/>
        </w:rPr>
        <w:t>сплачено</w:t>
      </w:r>
      <w:proofErr w:type="spellEnd"/>
      <w:r w:rsidR="00B40C24" w:rsidRPr="00B40C24">
        <w:rPr>
          <w:sz w:val="28"/>
          <w:szCs w:val="28"/>
        </w:rPr>
        <w:t xml:space="preserve"> </w:t>
      </w:r>
      <w:proofErr w:type="spellStart"/>
      <w:r w:rsidR="00B40C24" w:rsidRPr="00B40C24">
        <w:rPr>
          <w:sz w:val="28"/>
          <w:szCs w:val="28"/>
        </w:rPr>
        <w:t>судовий</w:t>
      </w:r>
      <w:proofErr w:type="spellEnd"/>
      <w:r w:rsidR="00B40C24" w:rsidRPr="00B40C24">
        <w:rPr>
          <w:sz w:val="28"/>
          <w:szCs w:val="28"/>
        </w:rPr>
        <w:t xml:space="preserve"> </w:t>
      </w:r>
      <w:proofErr w:type="spellStart"/>
      <w:r w:rsidR="00B40C24" w:rsidRPr="00B40C24">
        <w:rPr>
          <w:sz w:val="28"/>
          <w:szCs w:val="28"/>
        </w:rPr>
        <w:t>збір</w:t>
      </w:r>
      <w:proofErr w:type="spellEnd"/>
      <w:r w:rsidR="00B40C24" w:rsidRPr="00B40C24">
        <w:rPr>
          <w:sz w:val="28"/>
          <w:szCs w:val="28"/>
        </w:rPr>
        <w:t xml:space="preserve"> у </w:t>
      </w:r>
      <w:proofErr w:type="spellStart"/>
      <w:r w:rsidR="00B40C24" w:rsidRPr="00B40C24">
        <w:rPr>
          <w:sz w:val="28"/>
          <w:szCs w:val="28"/>
        </w:rPr>
        <w:t>розмірі</w:t>
      </w:r>
      <w:proofErr w:type="spellEnd"/>
      <w:r w:rsidR="00B40C24" w:rsidRPr="00B40C24">
        <w:rPr>
          <w:sz w:val="28"/>
          <w:szCs w:val="28"/>
        </w:rPr>
        <w:t xml:space="preserve"> _____________ грн. на р/р 31217206700004, МФО 820019, банк </w:t>
      </w:r>
      <w:proofErr w:type="spellStart"/>
      <w:r w:rsidR="00B40C24" w:rsidRPr="00B40C24">
        <w:rPr>
          <w:sz w:val="28"/>
          <w:szCs w:val="28"/>
        </w:rPr>
        <w:t>отримувача</w:t>
      </w:r>
      <w:proofErr w:type="spellEnd"/>
      <w:r w:rsidR="00B40C24" w:rsidRPr="00B40C24">
        <w:rPr>
          <w:sz w:val="28"/>
          <w:szCs w:val="28"/>
        </w:rPr>
        <w:t xml:space="preserve"> ГУД</w:t>
      </w:r>
      <w:r w:rsidR="00B40C24">
        <w:rPr>
          <w:sz w:val="28"/>
          <w:szCs w:val="28"/>
        </w:rPr>
        <w:t xml:space="preserve">КСУ у </w:t>
      </w:r>
      <w:proofErr w:type="spellStart"/>
      <w:r w:rsidR="00B40C24">
        <w:rPr>
          <w:sz w:val="28"/>
          <w:szCs w:val="28"/>
        </w:rPr>
        <w:t>м</w:t>
      </w:r>
      <w:proofErr w:type="gramStart"/>
      <w:r w:rsidR="00B40C24">
        <w:rPr>
          <w:sz w:val="28"/>
          <w:szCs w:val="28"/>
        </w:rPr>
        <w:t>.К</w:t>
      </w:r>
      <w:proofErr w:type="gramEnd"/>
      <w:r w:rsidR="00B40C24">
        <w:rPr>
          <w:sz w:val="28"/>
          <w:szCs w:val="28"/>
        </w:rPr>
        <w:t>иєві</w:t>
      </w:r>
      <w:proofErr w:type="spellEnd"/>
      <w:r w:rsidR="00B40C24">
        <w:rPr>
          <w:sz w:val="28"/>
          <w:szCs w:val="28"/>
        </w:rPr>
        <w:t>, ЄДРПОУ 37984978</w:t>
      </w:r>
      <w:r w:rsidR="00B40C24">
        <w:rPr>
          <w:sz w:val="28"/>
          <w:szCs w:val="28"/>
          <w:lang w:val="uk-UA"/>
        </w:rPr>
        <w:t>.</w:t>
      </w:r>
    </w:p>
    <w:p w:rsidR="00F90299" w:rsidRPr="00F90299" w:rsidRDefault="00F90299" w:rsidP="00A724B5">
      <w:pPr>
        <w:pStyle w:val="11"/>
        <w:shd w:val="clear" w:color="auto" w:fill="auto"/>
        <w:tabs>
          <w:tab w:val="left" w:leader="underscore" w:pos="7219"/>
          <w:tab w:val="left" w:leader="underscore" w:pos="819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40C24" w:rsidRDefault="00031220" w:rsidP="00B40C24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rStyle w:val="a4"/>
          <w:sz w:val="28"/>
          <w:szCs w:val="28"/>
          <w:lang w:val="uk-UA"/>
        </w:rPr>
      </w:pPr>
      <w:proofErr w:type="spellStart"/>
      <w:r w:rsidRPr="007801D7">
        <w:rPr>
          <w:sz w:val="28"/>
          <w:szCs w:val="28"/>
        </w:rPr>
        <w:t>Відповідно</w:t>
      </w:r>
      <w:proofErr w:type="spellEnd"/>
      <w:r w:rsidRPr="007801D7">
        <w:rPr>
          <w:sz w:val="28"/>
          <w:szCs w:val="28"/>
        </w:rPr>
        <w:t xml:space="preserve"> до ст. 7 Закону </w:t>
      </w:r>
      <w:proofErr w:type="spellStart"/>
      <w:r w:rsidRPr="007801D7">
        <w:rPr>
          <w:sz w:val="28"/>
          <w:szCs w:val="28"/>
        </w:rPr>
        <w:t>України</w:t>
      </w:r>
      <w:proofErr w:type="spellEnd"/>
      <w:r w:rsidRPr="007801D7">
        <w:rPr>
          <w:sz w:val="28"/>
          <w:szCs w:val="28"/>
        </w:rPr>
        <w:t xml:space="preserve"> «Про </w:t>
      </w:r>
      <w:proofErr w:type="spellStart"/>
      <w:r w:rsidRPr="007801D7">
        <w:rPr>
          <w:sz w:val="28"/>
          <w:szCs w:val="28"/>
        </w:rPr>
        <w:t>судовий</w:t>
      </w:r>
      <w:proofErr w:type="spellEnd"/>
      <w:r w:rsidRPr="007801D7">
        <w:rPr>
          <w:sz w:val="28"/>
          <w:szCs w:val="28"/>
        </w:rPr>
        <w:t xml:space="preserve"> </w:t>
      </w:r>
      <w:proofErr w:type="spellStart"/>
      <w:r w:rsidRPr="007801D7">
        <w:rPr>
          <w:sz w:val="28"/>
          <w:szCs w:val="28"/>
        </w:rPr>
        <w:t>збі</w:t>
      </w:r>
      <w:proofErr w:type="gramStart"/>
      <w:r w:rsidRPr="007801D7">
        <w:rPr>
          <w:sz w:val="28"/>
          <w:szCs w:val="28"/>
        </w:rPr>
        <w:t>р</w:t>
      </w:r>
      <w:proofErr w:type="spellEnd"/>
      <w:proofErr w:type="gramEnd"/>
      <w:r w:rsidRPr="007801D7">
        <w:rPr>
          <w:sz w:val="28"/>
          <w:szCs w:val="28"/>
        </w:rPr>
        <w:t xml:space="preserve">», </w:t>
      </w:r>
      <w:r w:rsidR="00B40C24" w:rsidRPr="00B40C24">
        <w:rPr>
          <w:sz w:val="28"/>
          <w:szCs w:val="28"/>
        </w:rPr>
        <w:t xml:space="preserve">прошу </w:t>
      </w:r>
      <w:proofErr w:type="spellStart"/>
      <w:r w:rsidR="00B40C24" w:rsidRPr="00B40C24">
        <w:rPr>
          <w:sz w:val="28"/>
          <w:szCs w:val="28"/>
        </w:rPr>
        <w:t>розглянути</w:t>
      </w:r>
      <w:proofErr w:type="spellEnd"/>
      <w:r w:rsidR="00B40C24" w:rsidRPr="00B40C24">
        <w:rPr>
          <w:sz w:val="28"/>
          <w:szCs w:val="28"/>
        </w:rPr>
        <w:t xml:space="preserve"> </w:t>
      </w:r>
      <w:proofErr w:type="spellStart"/>
      <w:r w:rsidR="00B40C24" w:rsidRPr="00B40C24">
        <w:rPr>
          <w:sz w:val="28"/>
          <w:szCs w:val="28"/>
        </w:rPr>
        <w:t>питання</w:t>
      </w:r>
      <w:proofErr w:type="spellEnd"/>
      <w:r w:rsidR="001D1E79">
        <w:rPr>
          <w:sz w:val="28"/>
          <w:szCs w:val="28"/>
          <w:lang w:val="uk-UA"/>
        </w:rPr>
        <w:t xml:space="preserve"> та винести ухвалу</w:t>
      </w:r>
      <w:r w:rsidR="00B40C24" w:rsidRPr="00B40C24">
        <w:rPr>
          <w:sz w:val="28"/>
          <w:szCs w:val="28"/>
        </w:rPr>
        <w:t xml:space="preserve"> про </w:t>
      </w:r>
      <w:proofErr w:type="spellStart"/>
      <w:r w:rsidR="00B40C24" w:rsidRPr="00B40C24">
        <w:rPr>
          <w:sz w:val="28"/>
          <w:szCs w:val="28"/>
        </w:rPr>
        <w:t>повернення</w:t>
      </w:r>
      <w:proofErr w:type="spellEnd"/>
      <w:r w:rsidR="00B40C24" w:rsidRPr="00B40C24">
        <w:rPr>
          <w:sz w:val="28"/>
          <w:szCs w:val="28"/>
        </w:rPr>
        <w:t xml:space="preserve"> </w:t>
      </w:r>
      <w:proofErr w:type="spellStart"/>
      <w:r w:rsidR="00B40C24" w:rsidRPr="00B40C24">
        <w:rPr>
          <w:sz w:val="28"/>
          <w:szCs w:val="28"/>
        </w:rPr>
        <w:t>мені</w:t>
      </w:r>
      <w:proofErr w:type="spellEnd"/>
      <w:r w:rsidR="00B40C24" w:rsidRPr="00B40C24">
        <w:rPr>
          <w:sz w:val="28"/>
          <w:szCs w:val="28"/>
        </w:rPr>
        <w:t xml:space="preserve"> </w:t>
      </w:r>
      <w:proofErr w:type="spellStart"/>
      <w:r w:rsidR="00B40C24" w:rsidRPr="00B40C24">
        <w:rPr>
          <w:sz w:val="28"/>
          <w:szCs w:val="28"/>
        </w:rPr>
        <w:t>с</w:t>
      </w:r>
      <w:r w:rsidR="00B40C24">
        <w:rPr>
          <w:sz w:val="28"/>
          <w:szCs w:val="28"/>
        </w:rPr>
        <w:t>уми</w:t>
      </w:r>
      <w:proofErr w:type="spellEnd"/>
      <w:r w:rsidR="00B40C24">
        <w:rPr>
          <w:sz w:val="28"/>
          <w:szCs w:val="28"/>
        </w:rPr>
        <w:t xml:space="preserve"> судового </w:t>
      </w:r>
      <w:proofErr w:type="spellStart"/>
      <w:r w:rsidR="00B40C24">
        <w:rPr>
          <w:sz w:val="28"/>
          <w:szCs w:val="28"/>
        </w:rPr>
        <w:t>збору</w:t>
      </w:r>
      <w:proofErr w:type="spellEnd"/>
      <w:r w:rsidR="00B40C24">
        <w:rPr>
          <w:sz w:val="28"/>
          <w:szCs w:val="28"/>
          <w:lang w:val="uk-UA"/>
        </w:rPr>
        <w:t xml:space="preserve">, </w:t>
      </w:r>
      <w:r w:rsidRPr="007801D7">
        <w:rPr>
          <w:sz w:val="28"/>
          <w:szCs w:val="28"/>
        </w:rPr>
        <w:t xml:space="preserve">у </w:t>
      </w:r>
      <w:proofErr w:type="spellStart"/>
      <w:r w:rsidRPr="007801D7">
        <w:rPr>
          <w:sz w:val="28"/>
          <w:szCs w:val="28"/>
        </w:rPr>
        <w:t>зв'язку</w:t>
      </w:r>
      <w:proofErr w:type="spellEnd"/>
      <w:r w:rsidRPr="007801D7">
        <w:rPr>
          <w:sz w:val="28"/>
          <w:szCs w:val="28"/>
        </w:rPr>
        <w:t xml:space="preserve"> з</w:t>
      </w:r>
      <w:r w:rsidRPr="007801D7">
        <w:rPr>
          <w:rStyle w:val="a4"/>
          <w:sz w:val="28"/>
          <w:szCs w:val="28"/>
        </w:rPr>
        <w:t xml:space="preserve"> (</w:t>
      </w:r>
      <w:r w:rsidR="00B40C24">
        <w:rPr>
          <w:rStyle w:val="a4"/>
          <w:sz w:val="28"/>
          <w:szCs w:val="28"/>
          <w:lang w:val="uk-UA"/>
        </w:rPr>
        <w:t>____________________________).</w:t>
      </w:r>
      <w:r w:rsidRPr="007801D7">
        <w:rPr>
          <w:rStyle w:val="a4"/>
          <w:sz w:val="28"/>
          <w:szCs w:val="28"/>
        </w:rPr>
        <w:t xml:space="preserve"> </w:t>
      </w:r>
    </w:p>
    <w:p w:rsidR="00B40C24" w:rsidRPr="00B40C24" w:rsidRDefault="001D1E79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rStyle w:val="a4"/>
          <w:sz w:val="22"/>
          <w:szCs w:val="22"/>
          <w:lang w:val="uk-UA"/>
        </w:rPr>
      </w:pPr>
      <w:r>
        <w:rPr>
          <w:rStyle w:val="a4"/>
          <w:sz w:val="22"/>
          <w:szCs w:val="22"/>
          <w:lang w:val="uk-UA"/>
        </w:rPr>
        <w:t xml:space="preserve">  </w:t>
      </w:r>
      <w:r w:rsidR="00B40C24">
        <w:rPr>
          <w:rStyle w:val="a4"/>
          <w:sz w:val="22"/>
          <w:szCs w:val="22"/>
          <w:lang w:val="uk-UA"/>
        </w:rPr>
        <w:t xml:space="preserve">     </w:t>
      </w:r>
      <w:proofErr w:type="spellStart"/>
      <w:proofErr w:type="gramStart"/>
      <w:r w:rsidR="00B40C24" w:rsidRPr="00B40C24">
        <w:rPr>
          <w:rStyle w:val="a4"/>
          <w:sz w:val="22"/>
          <w:szCs w:val="22"/>
        </w:rPr>
        <w:t>п</w:t>
      </w:r>
      <w:proofErr w:type="gramEnd"/>
      <w:r w:rsidR="00B40C24" w:rsidRPr="00B40C24">
        <w:rPr>
          <w:rStyle w:val="a4"/>
          <w:sz w:val="22"/>
          <w:szCs w:val="22"/>
        </w:rPr>
        <w:t>ідстави</w:t>
      </w:r>
      <w:proofErr w:type="spellEnd"/>
      <w:r w:rsidR="00B40C24" w:rsidRPr="00B40C24">
        <w:rPr>
          <w:rStyle w:val="a4"/>
          <w:sz w:val="22"/>
          <w:szCs w:val="22"/>
        </w:rPr>
        <w:t xml:space="preserve"> </w:t>
      </w:r>
      <w:proofErr w:type="spellStart"/>
      <w:r w:rsidR="00B40C24" w:rsidRPr="00B40C24">
        <w:rPr>
          <w:rStyle w:val="a4"/>
          <w:sz w:val="22"/>
          <w:szCs w:val="22"/>
        </w:rPr>
        <w:t>повернення</w:t>
      </w:r>
      <w:proofErr w:type="spellEnd"/>
    </w:p>
    <w:p w:rsidR="00A724B5" w:rsidRDefault="00A724B5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  <w:lang w:val="uk-UA"/>
        </w:rPr>
      </w:pPr>
    </w:p>
    <w:p w:rsidR="00A724B5" w:rsidRDefault="00A724B5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  <w:lang w:val="uk-UA"/>
        </w:rPr>
      </w:pPr>
    </w:p>
    <w:p w:rsidR="00B40C24" w:rsidRDefault="00B40C24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задоволення заяви щодо повернення мені суми сплаченого судового збору, прошу видати</w:t>
      </w:r>
      <w:r w:rsidR="001D1E79">
        <w:rPr>
          <w:sz w:val="28"/>
          <w:szCs w:val="28"/>
          <w:lang w:val="uk-UA"/>
        </w:rPr>
        <w:t>, або направити поштою (</w:t>
      </w:r>
      <w:proofErr w:type="spellStart"/>
      <w:r w:rsidR="001D1E79">
        <w:rPr>
          <w:sz w:val="28"/>
          <w:szCs w:val="28"/>
          <w:lang w:val="uk-UA"/>
        </w:rPr>
        <w:t>_____</w:t>
      </w:r>
      <w:r w:rsidR="001D1E79" w:rsidRPr="001D1E79">
        <w:rPr>
          <w:i/>
          <w:sz w:val="28"/>
          <w:szCs w:val="28"/>
          <w:u w:val="single"/>
          <w:lang w:val="uk-UA"/>
        </w:rPr>
        <w:t>адреса</w:t>
      </w:r>
      <w:r w:rsidR="001D1E79">
        <w:rPr>
          <w:sz w:val="28"/>
          <w:szCs w:val="28"/>
          <w:lang w:val="uk-UA"/>
        </w:rPr>
        <w:t>_____</w:t>
      </w:r>
      <w:proofErr w:type="spellEnd"/>
      <w:r w:rsidR="001D1E79">
        <w:rPr>
          <w:sz w:val="28"/>
          <w:szCs w:val="28"/>
          <w:lang w:val="uk-UA"/>
        </w:rPr>
        <w:t>__),</w:t>
      </w:r>
      <w:r>
        <w:rPr>
          <w:sz w:val="28"/>
          <w:szCs w:val="28"/>
          <w:lang w:val="uk-UA"/>
        </w:rPr>
        <w:t xml:space="preserve"> завірену належним чином копію ухвали суду</w:t>
      </w:r>
      <w:r w:rsidR="001D1E79">
        <w:rPr>
          <w:sz w:val="28"/>
          <w:szCs w:val="28"/>
          <w:lang w:val="uk-UA"/>
        </w:rPr>
        <w:t xml:space="preserve"> з оригіналом квитанції</w:t>
      </w:r>
      <w:r>
        <w:rPr>
          <w:sz w:val="28"/>
          <w:szCs w:val="28"/>
          <w:lang w:val="uk-UA"/>
        </w:rPr>
        <w:t>.</w:t>
      </w:r>
    </w:p>
    <w:p w:rsidR="00B40C24" w:rsidRPr="00A724B5" w:rsidRDefault="00B40C24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  <w:lang w:val="uk-UA"/>
        </w:rPr>
      </w:pPr>
    </w:p>
    <w:p w:rsidR="00B40C24" w:rsidRDefault="00B40C24" w:rsidP="000312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031220" w:rsidRPr="00B40C24" w:rsidRDefault="00031220" w:rsidP="000312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801D7">
        <w:rPr>
          <w:sz w:val="28"/>
          <w:szCs w:val="28"/>
        </w:rPr>
        <w:t>Додатки</w:t>
      </w:r>
      <w:proofErr w:type="spellEnd"/>
      <w:r w:rsidRPr="007801D7">
        <w:rPr>
          <w:sz w:val="28"/>
          <w:szCs w:val="28"/>
        </w:rPr>
        <w:t>:</w:t>
      </w:r>
      <w:r w:rsidR="00B40C24">
        <w:rPr>
          <w:sz w:val="28"/>
          <w:szCs w:val="28"/>
          <w:lang w:val="uk-UA"/>
        </w:rPr>
        <w:t xml:space="preserve"> оригінал квитанції.</w:t>
      </w:r>
    </w:p>
    <w:p w:rsidR="00A724B5" w:rsidRDefault="00A724B5" w:rsidP="000312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40C24" w:rsidRDefault="00B40C24" w:rsidP="000312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A724B5" w:rsidRPr="00A724B5" w:rsidRDefault="00A724B5" w:rsidP="000312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A724B5" w:rsidRPr="0084292B" w:rsidRDefault="00A724B5" w:rsidP="00A7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842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="001D1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842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 201___ р.</w:t>
      </w:r>
      <w:r w:rsidR="00B4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0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</w:t>
      </w:r>
      <w:r w:rsidRPr="00842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</w:t>
      </w:r>
    </w:p>
    <w:p w:rsidR="00A724B5" w:rsidRPr="0084292B" w:rsidRDefault="00B40C24" w:rsidP="00B4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A724B5" w:rsidRPr="00842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(підпис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ПІБ</w:t>
      </w:r>
      <w:r w:rsidR="00A724B5" w:rsidRPr="00842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</w:p>
    <w:p w:rsidR="00CD1668" w:rsidRDefault="00CD1668" w:rsidP="00A724B5">
      <w:pPr>
        <w:pStyle w:val="11"/>
        <w:shd w:val="clear" w:color="auto" w:fill="auto"/>
        <w:tabs>
          <w:tab w:val="left" w:leader="underscore" w:pos="441"/>
          <w:tab w:val="left" w:leader="underscore" w:pos="1458"/>
          <w:tab w:val="left" w:pos="4024"/>
          <w:tab w:val="left" w:pos="7175"/>
        </w:tabs>
        <w:spacing w:before="0" w:after="0" w:line="240" w:lineRule="auto"/>
        <w:ind w:firstLine="709"/>
        <w:jc w:val="both"/>
      </w:pPr>
    </w:p>
    <w:sectPr w:rsidR="00CD1668" w:rsidSect="00B40C24">
      <w:pgSz w:w="11905" w:h="16837"/>
      <w:pgMar w:top="993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59"/>
    <w:rsid w:val="00031220"/>
    <w:rsid w:val="001D1E79"/>
    <w:rsid w:val="005A7959"/>
    <w:rsid w:val="00A724B5"/>
    <w:rsid w:val="00B40C24"/>
    <w:rsid w:val="00C74F77"/>
    <w:rsid w:val="00CD1668"/>
    <w:rsid w:val="00CF0BD7"/>
    <w:rsid w:val="00DE5301"/>
    <w:rsid w:val="00F26DC6"/>
    <w:rsid w:val="00F9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12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312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0312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12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31220"/>
    <w:pPr>
      <w:shd w:val="clear" w:color="auto" w:fill="FFFFFF"/>
      <w:spacing w:after="180" w:line="250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rsid w:val="00031220"/>
    <w:pPr>
      <w:shd w:val="clear" w:color="auto" w:fill="FFFFFF"/>
      <w:spacing w:before="180" w:after="180" w:line="224" w:lineRule="exact"/>
      <w:ind w:hanging="3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031220"/>
    <w:pPr>
      <w:shd w:val="clear" w:color="auto" w:fill="FFFFFF"/>
      <w:spacing w:before="180" w:after="240" w:line="0" w:lineRule="atLeast"/>
      <w:ind w:hanging="34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12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312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0312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12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31220"/>
    <w:pPr>
      <w:shd w:val="clear" w:color="auto" w:fill="FFFFFF"/>
      <w:spacing w:after="180" w:line="250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rsid w:val="00031220"/>
    <w:pPr>
      <w:shd w:val="clear" w:color="auto" w:fill="FFFFFF"/>
      <w:spacing w:before="180" w:after="180" w:line="224" w:lineRule="exact"/>
      <w:ind w:hanging="3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031220"/>
    <w:pPr>
      <w:shd w:val="clear" w:color="auto" w:fill="FFFFFF"/>
      <w:spacing w:before="180" w:after="240" w:line="0" w:lineRule="atLeast"/>
      <w:ind w:hanging="3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В. Дударець</dc:creator>
  <cp:lastModifiedBy>1</cp:lastModifiedBy>
  <cp:revision>2</cp:revision>
  <cp:lastPrinted>2018-04-13T06:34:00Z</cp:lastPrinted>
  <dcterms:created xsi:type="dcterms:W3CDTF">2018-04-13T07:03:00Z</dcterms:created>
  <dcterms:modified xsi:type="dcterms:W3CDTF">2018-04-13T07:03:00Z</dcterms:modified>
</cp:coreProperties>
</file>